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DBB1" w14:textId="7D951075" w:rsidR="00AE00EF" w:rsidRPr="00E654CA" w:rsidRDefault="00A05A18" w:rsidP="00E654CA">
      <w:pPr>
        <w:pStyle w:val="Nagwek4"/>
        <w:spacing w:before="0" w:after="0" w:line="276" w:lineRule="auto"/>
        <w:rPr>
          <w:b w:val="0"/>
          <w:sz w:val="20"/>
          <w:szCs w:val="20"/>
        </w:rPr>
      </w:pPr>
      <w:bookmarkStart w:id="0" w:name="_Toc32491936"/>
      <w:r w:rsidRPr="00E654CA">
        <w:rPr>
          <w:sz w:val="20"/>
          <w:szCs w:val="20"/>
        </w:rPr>
        <w:t>ZAŁĄCZNIK NR 1. FORMULARZ OFERT</w:t>
      </w:r>
      <w:bookmarkEnd w:id="0"/>
      <w:r w:rsidR="009F6C64">
        <w:rPr>
          <w:sz w:val="20"/>
          <w:szCs w:val="20"/>
        </w:rPr>
        <w:t>Y PO MODYFIKACJI</w:t>
      </w:r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654C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654CA">
              <w:rPr>
                <w:rFonts w:cstheme="minorHAnsi"/>
                <w:b/>
                <w:bCs/>
                <w:szCs w:val="20"/>
              </w:rPr>
              <w:t>p</w:t>
            </w:r>
            <w:r w:rsidRPr="00E654C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t>działając</w:t>
            </w:r>
            <w:proofErr w:type="gramEnd"/>
            <w:r w:rsidRPr="00E654CA">
              <w:rPr>
                <w:rFonts w:cstheme="minorHAnsi"/>
                <w:szCs w:val="20"/>
              </w:rPr>
              <w:t xml:space="preserve">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Składam(y) </w:t>
            </w:r>
            <w:r w:rsidR="00C5090F" w:rsidRPr="00E654CA">
              <w:rPr>
                <w:rFonts w:cstheme="minorHAnsi"/>
                <w:szCs w:val="20"/>
              </w:rPr>
              <w:t>o</w:t>
            </w:r>
            <w:r w:rsidRPr="00E654C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0771D2F" w:rsidR="00AE00EF" w:rsidRPr="00E654CA" w:rsidRDefault="00E4135D" w:rsidP="00A418B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>Dostawa kart przedpłaconych na potrzeby wypłaty nagród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Oferujemy wykonanie zamówienia zgodnie z</w:t>
      </w:r>
      <w:r w:rsidR="00A94DB0" w:rsidRPr="00E654CA">
        <w:rPr>
          <w:rFonts w:cstheme="minorHAnsi"/>
          <w:szCs w:val="20"/>
        </w:rPr>
        <w:t>e szczegółowym</w:t>
      </w:r>
      <w:r w:rsidRPr="00E654CA">
        <w:rPr>
          <w:rFonts w:cstheme="minorHAnsi"/>
          <w:szCs w:val="20"/>
        </w:rPr>
        <w:t xml:space="preserve"> opisem przedmiotu zamówienia</w:t>
      </w:r>
      <w:r w:rsidR="00E13232" w:rsidRPr="00E654CA">
        <w:rPr>
          <w:rFonts w:cstheme="minorHAnsi"/>
          <w:szCs w:val="20"/>
        </w:rPr>
        <w:t xml:space="preserve"> (</w:t>
      </w:r>
      <w:r w:rsidR="00A94DB0" w:rsidRPr="00E654CA">
        <w:rPr>
          <w:rFonts w:cstheme="minorHAnsi"/>
          <w:szCs w:val="20"/>
        </w:rPr>
        <w:t>R</w:t>
      </w:r>
      <w:r w:rsidR="00E13232" w:rsidRPr="00E654CA">
        <w:rPr>
          <w:rFonts w:cstheme="minorHAnsi"/>
          <w:szCs w:val="20"/>
        </w:rPr>
        <w:t>ozdział II Warunków Zamówienia)</w:t>
      </w:r>
      <w:r w:rsidRPr="00E654CA">
        <w:rPr>
          <w:rFonts w:cstheme="minorHAnsi"/>
          <w:szCs w:val="20"/>
        </w:rPr>
        <w:t xml:space="preserve"> za </w:t>
      </w:r>
      <w:r w:rsidRPr="00E654CA">
        <w:rPr>
          <w:rFonts w:cstheme="minorHAnsi"/>
          <w:iCs/>
          <w:szCs w:val="20"/>
        </w:rPr>
        <w:t>cenę</w:t>
      </w:r>
      <w:r w:rsidRPr="00E654CA">
        <w:rPr>
          <w:rFonts w:cstheme="minorHAnsi"/>
          <w:i/>
          <w:iCs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 w:rsidR="0040300E">
              <w:rPr>
                <w:rFonts w:cstheme="minorHAnsi"/>
                <w:b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</w:t>
            </w:r>
            <w:proofErr w:type="gramStart"/>
            <w:r w:rsidRPr="00E654CA">
              <w:rPr>
                <w:rFonts w:cstheme="minorHAnsi"/>
                <w:szCs w:val="20"/>
              </w:rPr>
              <w:t>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  <w:proofErr w:type="gramEnd"/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</w:t>
            </w:r>
            <w:proofErr w:type="gramStart"/>
            <w:r w:rsidRPr="00E654CA">
              <w:rPr>
                <w:rFonts w:cstheme="minorHAnsi"/>
                <w:szCs w:val="20"/>
              </w:rPr>
              <w:t>:</w:t>
            </w:r>
            <w:r w:rsidRPr="00E654CA">
              <w:rPr>
                <w:rFonts w:cstheme="minorHAnsi"/>
                <w:szCs w:val="20"/>
              </w:rPr>
              <w:tab/>
              <w:t>………………</w:t>
            </w:r>
            <w:r w:rsidR="0086605C" w:rsidRPr="00E654CA">
              <w:rPr>
                <w:rFonts w:cstheme="minorHAnsi"/>
                <w:szCs w:val="20"/>
              </w:rPr>
              <w:t>………………………………………………………………………zł</w:t>
            </w:r>
            <w:proofErr w:type="gramEnd"/>
          </w:p>
        </w:tc>
      </w:tr>
    </w:tbl>
    <w:p w14:paraId="6DD70E95" w14:textId="5A24BE30" w:rsidR="007E5489" w:rsidRDefault="00B325FE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proofErr w:type="gramStart"/>
      <w:r>
        <w:rPr>
          <w:rFonts w:cstheme="minorHAnsi"/>
          <w:bCs/>
          <w:szCs w:val="20"/>
        </w:rPr>
        <w:t>wyliczona</w:t>
      </w:r>
      <w:proofErr w:type="gramEnd"/>
      <w:r>
        <w:rPr>
          <w:rFonts w:cstheme="minorHAnsi"/>
          <w:bCs/>
          <w:szCs w:val="20"/>
        </w:rPr>
        <w:t xml:space="preserve"> według wzoru: </w:t>
      </w:r>
      <w:r w:rsidRPr="00CC3010">
        <w:rPr>
          <w:rFonts w:cstheme="minorHAnsi"/>
          <w:b/>
          <w:bCs/>
          <w:szCs w:val="20"/>
        </w:rPr>
        <w:t>(P1</w:t>
      </w:r>
      <w:r w:rsidR="00F84C0A" w:rsidRPr="00CC3010">
        <w:rPr>
          <w:rFonts w:cstheme="minorHAnsi"/>
          <w:b/>
          <w:bCs/>
          <w:szCs w:val="20"/>
        </w:rPr>
        <w:t xml:space="preserve"> +</w:t>
      </w:r>
      <w:r w:rsidRPr="00CC3010">
        <w:rPr>
          <w:rFonts w:cstheme="minorHAnsi"/>
          <w:b/>
          <w:bCs/>
          <w:szCs w:val="20"/>
        </w:rPr>
        <w:t xml:space="preserve"> P4 + P5</w:t>
      </w:r>
      <w:r w:rsidR="00F84C0A" w:rsidRPr="00CC3010">
        <w:rPr>
          <w:rFonts w:cstheme="minorHAnsi"/>
          <w:b/>
          <w:bCs/>
          <w:szCs w:val="20"/>
        </w:rPr>
        <w:t>) *</w:t>
      </w:r>
      <w:r w:rsidR="00112534">
        <w:rPr>
          <w:rFonts w:cstheme="minorHAnsi"/>
          <w:b/>
          <w:bCs/>
          <w:szCs w:val="20"/>
        </w:rPr>
        <w:t xml:space="preserve"> 200 +</w:t>
      </w:r>
      <w:r w:rsidR="00F84C0A" w:rsidRPr="00CC3010">
        <w:rPr>
          <w:rFonts w:cstheme="minorHAnsi"/>
          <w:b/>
          <w:bCs/>
          <w:szCs w:val="20"/>
        </w:rPr>
        <w:t xml:space="preserve"> </w:t>
      </w:r>
      <w:r w:rsidR="00E4135D">
        <w:rPr>
          <w:rFonts w:cstheme="minorHAnsi"/>
          <w:b/>
          <w:bCs/>
          <w:szCs w:val="20"/>
        </w:rPr>
        <w:t>554 000,00</w:t>
      </w:r>
      <w:r w:rsidR="00F84C0A" w:rsidRPr="00CC3010">
        <w:rPr>
          <w:rFonts w:cstheme="minorHAnsi"/>
          <w:b/>
          <w:bCs/>
          <w:szCs w:val="20"/>
        </w:rPr>
        <w:t xml:space="preserve"> </w:t>
      </w:r>
      <w:r w:rsidRPr="00CC3010">
        <w:rPr>
          <w:rFonts w:cstheme="minorHAnsi"/>
          <w:b/>
          <w:bCs/>
          <w:szCs w:val="20"/>
        </w:rPr>
        <w:t>+ P3 +P2*</w:t>
      </w:r>
      <w:r w:rsidR="009F6C64">
        <w:rPr>
          <w:rFonts w:cstheme="minorHAnsi"/>
          <w:b/>
          <w:bCs/>
          <w:szCs w:val="20"/>
        </w:rPr>
        <w:t>10</w:t>
      </w:r>
      <w:r w:rsidRPr="00CC3010">
        <w:rPr>
          <w:rFonts w:cstheme="minorHAnsi"/>
          <w:b/>
          <w:bCs/>
          <w:szCs w:val="20"/>
        </w:rPr>
        <w:t xml:space="preserve"> </w:t>
      </w:r>
    </w:p>
    <w:p w14:paraId="201F244A" w14:textId="7961109E" w:rsidR="006F0E97" w:rsidRDefault="00F84C0A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proofErr w:type="gramStart"/>
      <w:r>
        <w:rPr>
          <w:rFonts w:cstheme="minorHAnsi"/>
          <w:bCs/>
          <w:szCs w:val="20"/>
        </w:rPr>
        <w:t>gdzie</w:t>
      </w:r>
      <w:proofErr w:type="gramEnd"/>
      <w:r>
        <w:rPr>
          <w:rFonts w:cstheme="minorHAnsi"/>
          <w:bCs/>
          <w:szCs w:val="20"/>
        </w:rPr>
        <w:t>:</w:t>
      </w:r>
    </w:p>
    <w:p w14:paraId="442C348F" w14:textId="720251D8" w:rsid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 w:rsidRPr="00F84C0A">
        <w:rPr>
          <w:rFonts w:cstheme="minorHAnsi"/>
          <w:bCs/>
          <w:szCs w:val="20"/>
        </w:rPr>
        <w:t xml:space="preserve">Poz. 1 </w:t>
      </w:r>
      <w:r w:rsidR="00B325FE">
        <w:rPr>
          <w:rFonts w:cstheme="minorHAnsi"/>
          <w:bCs/>
          <w:szCs w:val="20"/>
        </w:rPr>
        <w:t>-</w:t>
      </w:r>
      <w:r w:rsidRPr="00F84C0A">
        <w:rPr>
          <w:rFonts w:cstheme="minorHAnsi"/>
          <w:bCs/>
          <w:szCs w:val="20"/>
        </w:rPr>
        <w:t xml:space="preserve"> Cena za </w:t>
      </w:r>
      <w:r w:rsidR="00B325FE">
        <w:rPr>
          <w:rFonts w:cstheme="minorHAnsi"/>
          <w:bCs/>
          <w:szCs w:val="20"/>
        </w:rPr>
        <w:t xml:space="preserve">usługę </w:t>
      </w:r>
      <w:r w:rsidRPr="00F84C0A">
        <w:rPr>
          <w:rFonts w:cstheme="minorHAnsi"/>
          <w:bCs/>
          <w:szCs w:val="20"/>
        </w:rPr>
        <w:t>wydani</w:t>
      </w:r>
      <w:r w:rsidR="00B325FE">
        <w:rPr>
          <w:rFonts w:cstheme="minorHAnsi"/>
          <w:bCs/>
          <w:szCs w:val="20"/>
        </w:rPr>
        <w:t>a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 xml:space="preserve">i obsługę </w:t>
      </w:r>
      <w:r>
        <w:rPr>
          <w:rFonts w:cstheme="minorHAnsi"/>
          <w:bCs/>
          <w:szCs w:val="20"/>
        </w:rPr>
        <w:t>jednej</w:t>
      </w:r>
      <w:r w:rsidRPr="00F84C0A">
        <w:rPr>
          <w:rFonts w:cstheme="minorHAnsi"/>
          <w:bCs/>
          <w:szCs w:val="20"/>
        </w:rPr>
        <w:t xml:space="preserve"> karty</w:t>
      </w:r>
      <w:r>
        <w:rPr>
          <w:rFonts w:cstheme="minorHAnsi"/>
          <w:bCs/>
          <w:szCs w:val="20"/>
        </w:rPr>
        <w:t xml:space="preserve"> </w:t>
      </w:r>
      <w:r w:rsidRPr="00F84C0A">
        <w:rPr>
          <w:rFonts w:cstheme="minorHAnsi"/>
          <w:bCs/>
          <w:szCs w:val="20"/>
        </w:rPr>
        <w:t xml:space="preserve"> - …. </w:t>
      </w:r>
      <w:proofErr w:type="gramStart"/>
      <w:r w:rsidRPr="00F84C0A">
        <w:rPr>
          <w:rFonts w:cstheme="minorHAnsi"/>
          <w:bCs/>
          <w:szCs w:val="20"/>
        </w:rPr>
        <w:t>złotych</w:t>
      </w:r>
      <w:proofErr w:type="gramEnd"/>
      <w:r w:rsidRPr="00F84C0A">
        <w:rPr>
          <w:rFonts w:cstheme="minorHAnsi"/>
          <w:bCs/>
          <w:szCs w:val="20"/>
        </w:rPr>
        <w:t xml:space="preserve"> netto,</w:t>
      </w:r>
    </w:p>
    <w:p w14:paraId="1B73A6D3" w14:textId="78A19031" w:rsidR="00B325FE" w:rsidRPr="00F84C0A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2 - O</w:t>
      </w:r>
      <w:r w:rsidRPr="00B325FE">
        <w:rPr>
          <w:rFonts w:cstheme="minorHAnsi"/>
          <w:bCs/>
          <w:szCs w:val="20"/>
        </w:rPr>
        <w:t>płata manipulacyjna dot. dostawy kart do wskazanej lokalizacji ……… zł</w:t>
      </w:r>
      <w:r>
        <w:rPr>
          <w:rFonts w:cstheme="minorHAnsi"/>
          <w:bCs/>
          <w:szCs w:val="20"/>
        </w:rPr>
        <w:t xml:space="preserve"> netto</w:t>
      </w:r>
      <w:r w:rsidRPr="00B325FE">
        <w:rPr>
          <w:rFonts w:cstheme="minorHAnsi"/>
          <w:bCs/>
          <w:szCs w:val="20"/>
        </w:rPr>
        <w:t>/dostawa,</w:t>
      </w:r>
    </w:p>
    <w:p w14:paraId="6EE91F33" w14:textId="1576DFFA" w:rsidR="00F84C0A" w:rsidRP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</w:t>
      </w:r>
      <w:r w:rsidR="00B325FE">
        <w:rPr>
          <w:rFonts w:cstheme="minorHAnsi"/>
          <w:bCs/>
          <w:szCs w:val="20"/>
        </w:rPr>
        <w:t>3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Prowizja </w:t>
      </w:r>
      <w:r w:rsidR="00B325FE">
        <w:rPr>
          <w:rFonts w:cstheme="minorHAnsi"/>
          <w:bCs/>
          <w:szCs w:val="20"/>
        </w:rPr>
        <w:t xml:space="preserve">….. % </w:t>
      </w:r>
      <w:proofErr w:type="gramStart"/>
      <w:r w:rsidR="00B325FE">
        <w:rPr>
          <w:rFonts w:cstheme="minorHAnsi"/>
          <w:bCs/>
          <w:szCs w:val="20"/>
        </w:rPr>
        <w:t>tj</w:t>
      </w:r>
      <w:proofErr w:type="gramEnd"/>
      <w:r w:rsidR="00B325FE">
        <w:rPr>
          <w:rFonts w:cstheme="minorHAnsi"/>
          <w:bCs/>
          <w:szCs w:val="20"/>
        </w:rPr>
        <w:t>. ……. zł netto</w:t>
      </w:r>
      <w:r w:rsidRPr="00F84C0A"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liczona od nominalnej wartości zasilenia WDK</w:t>
      </w:r>
    </w:p>
    <w:p w14:paraId="77EDC8A3" w14:textId="4D3D5069" w:rsidR="00B325FE" w:rsidRPr="00B325FE" w:rsidRDefault="00B325FE" w:rsidP="00B325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4 - </w:t>
      </w:r>
      <w:r>
        <w:rPr>
          <w:szCs w:val="20"/>
          <w:lang w:eastAsia="en-US"/>
        </w:rPr>
        <w:t>O</w:t>
      </w:r>
      <w:r w:rsidRPr="00797458">
        <w:rPr>
          <w:szCs w:val="20"/>
          <w:lang w:eastAsia="en-US"/>
        </w:rPr>
        <w:t>płata za indywidualnie zapakowanie kart w ozdobne koperty</w:t>
      </w:r>
      <w:r w:rsidR="008B5078">
        <w:rPr>
          <w:szCs w:val="20"/>
          <w:lang w:eastAsia="en-US"/>
        </w:rPr>
        <w:t xml:space="preserve"> z </w:t>
      </w:r>
      <w:r w:rsidRPr="00797458">
        <w:rPr>
          <w:szCs w:val="20"/>
          <w:lang w:eastAsia="en-US"/>
        </w:rPr>
        <w:t xml:space="preserve">motywem ….. </w:t>
      </w:r>
      <w:proofErr w:type="gramStart"/>
      <w:r w:rsidRPr="00797458">
        <w:rPr>
          <w:szCs w:val="20"/>
          <w:lang w:eastAsia="en-US"/>
        </w:rPr>
        <w:t>zł</w:t>
      </w:r>
      <w:proofErr w:type="gramEnd"/>
      <w:r w:rsidRPr="00797458">
        <w:rPr>
          <w:szCs w:val="20"/>
          <w:lang w:eastAsia="en-US"/>
        </w:rPr>
        <w:t>/szt.</w:t>
      </w:r>
    </w:p>
    <w:p w14:paraId="06CCBFFC" w14:textId="0E3FA8DA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5 </w:t>
      </w:r>
      <w:r w:rsidR="00F47BDE">
        <w:rPr>
          <w:rFonts w:cstheme="minorHAnsi"/>
          <w:bCs/>
          <w:szCs w:val="20"/>
        </w:rPr>
        <w:t xml:space="preserve">- </w:t>
      </w:r>
      <w:r>
        <w:rPr>
          <w:rFonts w:cstheme="minorHAnsi"/>
          <w:bCs/>
          <w:szCs w:val="20"/>
        </w:rPr>
        <w:t xml:space="preserve">Etykietowanie kopert ….. </w:t>
      </w:r>
      <w:proofErr w:type="gramStart"/>
      <w:r>
        <w:rPr>
          <w:rFonts w:cstheme="minorHAnsi"/>
          <w:bCs/>
          <w:szCs w:val="20"/>
        </w:rPr>
        <w:t>zł</w:t>
      </w:r>
      <w:proofErr w:type="gramEnd"/>
      <w:r>
        <w:rPr>
          <w:rFonts w:cstheme="minorHAnsi"/>
          <w:bCs/>
          <w:szCs w:val="20"/>
        </w:rPr>
        <w:t xml:space="preserve"> netto/szt.</w:t>
      </w:r>
    </w:p>
    <w:p w14:paraId="0FD4BA67" w14:textId="151A7EBD" w:rsidR="00F84C0A" w:rsidRDefault="00CE598D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WDK – wartość doładowań </w:t>
      </w:r>
      <w:r w:rsidRPr="00E4135D">
        <w:rPr>
          <w:rFonts w:cstheme="minorHAnsi"/>
          <w:bCs/>
          <w:szCs w:val="20"/>
        </w:rPr>
        <w:t xml:space="preserve">kart </w:t>
      </w:r>
      <w:r w:rsidR="00B325FE" w:rsidRPr="00E4135D">
        <w:rPr>
          <w:rFonts w:cstheme="minorHAnsi"/>
          <w:bCs/>
          <w:szCs w:val="20"/>
        </w:rPr>
        <w:t xml:space="preserve">– </w:t>
      </w:r>
      <w:r w:rsidR="00E4135D" w:rsidRPr="00E4135D">
        <w:rPr>
          <w:rFonts w:cstheme="minorHAnsi"/>
          <w:bCs/>
          <w:szCs w:val="20"/>
        </w:rPr>
        <w:t>554</w:t>
      </w:r>
      <w:r w:rsidRPr="00E4135D">
        <w:rPr>
          <w:rFonts w:cstheme="minorHAnsi"/>
          <w:bCs/>
          <w:szCs w:val="20"/>
        </w:rPr>
        <w:t xml:space="preserve"> </w:t>
      </w:r>
      <w:r w:rsidR="00F47BDE" w:rsidRPr="00E4135D">
        <w:rPr>
          <w:rFonts w:cstheme="minorHAnsi"/>
          <w:bCs/>
          <w:szCs w:val="20"/>
        </w:rPr>
        <w:t xml:space="preserve">000,00 </w:t>
      </w:r>
      <w:r w:rsidR="00B325FE" w:rsidRPr="00E4135D">
        <w:rPr>
          <w:rFonts w:cstheme="minorHAnsi"/>
          <w:bCs/>
          <w:szCs w:val="20"/>
        </w:rPr>
        <w:t>złotych.</w:t>
      </w:r>
    </w:p>
    <w:p w14:paraId="3B164480" w14:textId="77777777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2675E1F" w14:textId="2192ED07" w:rsidR="002D0545" w:rsidRPr="000B7DEE" w:rsidRDefault="00F84C0A" w:rsidP="000B7DEE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hanging="482"/>
        <w:rPr>
          <w:rFonts w:cstheme="minorHAnsi"/>
        </w:rPr>
      </w:pPr>
      <w:r w:rsidRPr="000B7DEE">
        <w:rPr>
          <w:rFonts w:cstheme="minorHAnsi"/>
          <w:bCs/>
        </w:rPr>
        <w:t>Zobowiązuję(</w:t>
      </w:r>
      <w:proofErr w:type="spellStart"/>
      <w:r w:rsidRPr="000B7DEE">
        <w:rPr>
          <w:rFonts w:cstheme="minorHAnsi"/>
          <w:bCs/>
        </w:rPr>
        <w:t>emy</w:t>
      </w:r>
      <w:proofErr w:type="spellEnd"/>
      <w:r w:rsidRPr="000B7DEE">
        <w:rPr>
          <w:rFonts w:cstheme="minorHAnsi"/>
          <w:bCs/>
        </w:rPr>
        <w:t>) się</w:t>
      </w:r>
      <w:r w:rsidR="002D0545" w:rsidRPr="000B7DEE">
        <w:rPr>
          <w:rFonts w:cstheme="minorHAnsi"/>
          <w:bCs/>
        </w:rPr>
        <w:t xml:space="preserve"> </w:t>
      </w:r>
      <w:r w:rsidRPr="000B7DEE">
        <w:rPr>
          <w:rFonts w:cstheme="minorHAnsi"/>
        </w:rPr>
        <w:t xml:space="preserve">zrealizować przedmiot zamówienia w terminie nie dłuższym niż </w:t>
      </w:r>
      <w:r w:rsidR="00CE598D">
        <w:rPr>
          <w:rFonts w:cstheme="minorHAnsi"/>
        </w:rPr>
        <w:t>3 dni</w:t>
      </w:r>
      <w:r w:rsidR="000B7DEE" w:rsidRPr="000B7DEE">
        <w:rPr>
          <w:rFonts w:cstheme="minorHAnsi"/>
        </w:rPr>
        <w:t xml:space="preserve"> </w:t>
      </w:r>
      <w:r w:rsidRPr="000B7DEE">
        <w:rPr>
          <w:rFonts w:cstheme="minorHAnsi"/>
        </w:rPr>
        <w:t xml:space="preserve">od daty </w:t>
      </w:r>
      <w:r w:rsidR="000B7DEE">
        <w:rPr>
          <w:rFonts w:cstheme="minorHAnsi"/>
        </w:rPr>
        <w:t xml:space="preserve">złożenia </w:t>
      </w:r>
      <w:r w:rsidRPr="000B7DEE">
        <w:rPr>
          <w:rFonts w:cstheme="minorHAnsi"/>
        </w:rPr>
        <w:t>zamówienia.</w:t>
      </w:r>
    </w:p>
    <w:p w14:paraId="57235EB7" w14:textId="17A0EA0F" w:rsidR="00126E0A" w:rsidRPr="00E654CA" w:rsidRDefault="00AE00EF" w:rsidP="000B7DEE">
      <w:pPr>
        <w:numPr>
          <w:ilvl w:val="0"/>
          <w:numId w:val="6"/>
        </w:numPr>
        <w:spacing w:before="0" w:line="276" w:lineRule="auto"/>
        <w:ind w:right="-34" w:hanging="482"/>
        <w:jc w:val="left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Oświadczam(y), że:</w:t>
      </w:r>
    </w:p>
    <w:p w14:paraId="78567E22" w14:textId="24ED67BD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E654CA">
        <w:rPr>
          <w:rFonts w:cstheme="minorHAnsi"/>
          <w:szCs w:val="20"/>
        </w:rPr>
        <w:t>jestem</w:t>
      </w:r>
      <w:proofErr w:type="gramEnd"/>
      <w:r w:rsidRPr="00E654CA">
        <w:rPr>
          <w:rFonts w:cstheme="minorHAnsi"/>
          <w:szCs w:val="20"/>
        </w:rPr>
        <w:t>(</w:t>
      </w:r>
      <w:proofErr w:type="spellStart"/>
      <w:r w:rsidRPr="00E654CA">
        <w:rPr>
          <w:rFonts w:cstheme="minorHAnsi"/>
          <w:szCs w:val="20"/>
        </w:rPr>
        <w:t>śmy</w:t>
      </w:r>
      <w:proofErr w:type="spellEnd"/>
      <w:r w:rsidRPr="00E654CA">
        <w:rPr>
          <w:rFonts w:cstheme="minorHAnsi"/>
          <w:szCs w:val="20"/>
        </w:rPr>
        <w:t xml:space="preserve">) związany(i) niniejszą ofertą przez okres </w:t>
      </w:r>
      <w:r w:rsidR="00E4135D">
        <w:rPr>
          <w:rFonts w:cstheme="minorHAnsi"/>
          <w:b/>
          <w:iCs/>
          <w:szCs w:val="20"/>
        </w:rPr>
        <w:t>60</w:t>
      </w:r>
      <w:r w:rsidRPr="00E654CA">
        <w:rPr>
          <w:rFonts w:cstheme="minorHAnsi"/>
          <w:b/>
          <w:bCs/>
          <w:szCs w:val="20"/>
        </w:rPr>
        <w:t xml:space="preserve"> dni</w:t>
      </w:r>
      <w:r w:rsidRPr="00E654CA">
        <w:rPr>
          <w:rFonts w:cstheme="minorHAnsi"/>
          <w:szCs w:val="20"/>
        </w:rPr>
        <w:t xml:space="preserve"> od upływu terminu składania ofert,</w:t>
      </w:r>
    </w:p>
    <w:p w14:paraId="683E78D1" w14:textId="6FC29415" w:rsidR="00DE65CD" w:rsidRPr="000B7DEE" w:rsidRDefault="00783A2F" w:rsidP="000B7D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proofErr w:type="gramStart"/>
      <w:r w:rsidRPr="00E654CA">
        <w:rPr>
          <w:rFonts w:cstheme="minorHAnsi"/>
          <w:szCs w:val="20"/>
        </w:rPr>
        <w:t>zamówienie</w:t>
      </w:r>
      <w:proofErr w:type="gramEnd"/>
      <w:r w:rsidRPr="00E654CA">
        <w:rPr>
          <w:rFonts w:cstheme="minorHAnsi"/>
          <w:szCs w:val="20"/>
        </w:rPr>
        <w:t xml:space="preserve"> wykonam(y):</w:t>
      </w:r>
      <w:r w:rsidR="000B7DEE">
        <w:rPr>
          <w:rFonts w:cstheme="minorHAnsi"/>
          <w:szCs w:val="20"/>
          <w:lang w:val="de-DE"/>
        </w:rPr>
        <w:t xml:space="preserve"> </w:t>
      </w:r>
      <w:r w:rsidR="001433CE" w:rsidRPr="000B7DEE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433CE" w:rsidRPr="000B7DEE">
        <w:rPr>
          <w:rFonts w:cstheme="minorHAnsi"/>
          <w:szCs w:val="20"/>
        </w:rPr>
        <w:instrText xml:space="preserve"> FORMCHECKBOX </w:instrText>
      </w:r>
      <w:r w:rsidR="00D3108D">
        <w:rPr>
          <w:rFonts w:cstheme="minorHAnsi"/>
          <w:szCs w:val="20"/>
        </w:rPr>
      </w:r>
      <w:r w:rsidR="00D3108D">
        <w:rPr>
          <w:rFonts w:cstheme="minorHAnsi"/>
          <w:szCs w:val="20"/>
        </w:rPr>
        <w:fldChar w:fldCharType="separate"/>
      </w:r>
      <w:r w:rsidR="001433CE" w:rsidRPr="000B7DEE">
        <w:rPr>
          <w:rFonts w:cstheme="minorHAnsi"/>
          <w:szCs w:val="20"/>
        </w:rPr>
        <w:fldChar w:fldCharType="end"/>
      </w:r>
      <w:r w:rsidR="001433CE" w:rsidRPr="000B7DEE">
        <w:rPr>
          <w:rFonts w:cstheme="minorHAnsi"/>
          <w:szCs w:val="20"/>
        </w:rPr>
        <w:t xml:space="preserve"> </w:t>
      </w:r>
      <w:r w:rsidR="001433CE" w:rsidRPr="000B7DEE">
        <w:rPr>
          <w:rFonts w:cstheme="minorHAnsi"/>
          <w:b/>
          <w:bCs/>
          <w:szCs w:val="20"/>
        </w:rPr>
        <w:t xml:space="preserve">samodzielnie </w:t>
      </w:r>
    </w:p>
    <w:p w14:paraId="75B007E2" w14:textId="3FADCA49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E654CA">
        <w:rPr>
          <w:rFonts w:cstheme="minorHAnsi"/>
          <w:szCs w:val="20"/>
        </w:rPr>
        <w:t>otrzymałem</w:t>
      </w:r>
      <w:proofErr w:type="gramEnd"/>
      <w:r w:rsidRPr="00E654CA">
        <w:rPr>
          <w:rFonts w:cstheme="minorHAnsi"/>
          <w:szCs w:val="20"/>
        </w:rPr>
        <w:t>(liśmy) wszelkie informacje konieczne do przygotowania oferty,</w:t>
      </w:r>
    </w:p>
    <w:p w14:paraId="7D2B6854" w14:textId="3C8D2CF6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E654CA">
        <w:rPr>
          <w:rFonts w:cstheme="minorHAnsi"/>
          <w:szCs w:val="20"/>
        </w:rPr>
        <w:t>akceptuję</w:t>
      </w:r>
      <w:proofErr w:type="gramEnd"/>
      <w:r w:rsidRPr="00E654CA">
        <w:rPr>
          <w:rFonts w:cstheme="minorHAnsi"/>
          <w:szCs w:val="20"/>
        </w:rPr>
        <w:t>(</w:t>
      </w:r>
      <w:proofErr w:type="spellStart"/>
      <w:r w:rsidRPr="00E654CA">
        <w:rPr>
          <w:rFonts w:cstheme="minorHAnsi"/>
          <w:szCs w:val="20"/>
        </w:rPr>
        <w:t>emy</w:t>
      </w:r>
      <w:proofErr w:type="spellEnd"/>
      <w:r w:rsidRPr="00E654CA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cstheme="minorHAnsi"/>
          <w:szCs w:val="20"/>
        </w:rPr>
        <w:t>emy</w:t>
      </w:r>
      <w:proofErr w:type="spellEnd"/>
      <w:r w:rsidRPr="00E654CA">
        <w:rPr>
          <w:rFonts w:cstheme="minorHAnsi"/>
          <w:szCs w:val="20"/>
        </w:rPr>
        <w:t>) się do podpisania Umowy zgodnie</w:t>
      </w:r>
      <w:r w:rsidR="008B5078">
        <w:rPr>
          <w:rFonts w:cstheme="minorHAnsi"/>
          <w:szCs w:val="20"/>
        </w:rPr>
        <w:t xml:space="preserve"> z </w:t>
      </w:r>
      <w:r w:rsidRPr="00E654CA">
        <w:rPr>
          <w:rFonts w:cstheme="minorHAnsi"/>
          <w:szCs w:val="20"/>
        </w:rPr>
        <w:t xml:space="preserve">Projektem Umowy stanowiącej Załącznik nr </w:t>
      </w:r>
      <w:r w:rsidR="00454C2E">
        <w:rPr>
          <w:rFonts w:cstheme="minorHAnsi"/>
          <w:szCs w:val="20"/>
        </w:rPr>
        <w:t>7</w:t>
      </w:r>
      <w:r w:rsidR="00B26772" w:rsidRPr="00E654CA">
        <w:rPr>
          <w:rFonts w:cstheme="minorHAnsi"/>
          <w:szCs w:val="20"/>
        </w:rPr>
        <w:t xml:space="preserve"> </w:t>
      </w:r>
      <w:r w:rsidRPr="00E654CA">
        <w:rPr>
          <w:rFonts w:cstheme="minorHAnsi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2FB73E8" w:rsidR="001F313D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lastRenderedPageBreak/>
              <w:t>wszelkie</w:t>
            </w:r>
            <w:proofErr w:type="gramEnd"/>
            <w:r w:rsidRPr="00E654CA">
              <w:rPr>
                <w:rFonts w:cstheme="minorHAnsi"/>
                <w:szCs w:val="20"/>
              </w:rPr>
              <w:t xml:space="preserve"> informacje zawarte w formularzu Oferty wraz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załącznikami są zgodne ze stanem faktycznym,</w:t>
            </w:r>
          </w:p>
          <w:p w14:paraId="5744DB23" w14:textId="3A1FB31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t>wyrażam</w:t>
            </w:r>
            <w:proofErr w:type="gramEnd"/>
            <w:r w:rsidR="00C3398C">
              <w:rPr>
                <w:rFonts w:cstheme="minorHAnsi"/>
                <w:szCs w:val="20"/>
              </w:rPr>
              <w:t>(</w:t>
            </w:r>
            <w:r w:rsidRPr="00E654CA">
              <w:rPr>
                <w:rFonts w:cstheme="minorHAnsi"/>
                <w:szCs w:val="20"/>
              </w:rPr>
              <w:t>y</w:t>
            </w:r>
            <w:r w:rsidR="00C3398C">
              <w:rPr>
                <w:rFonts w:cstheme="minorHAnsi"/>
                <w:szCs w:val="20"/>
              </w:rPr>
              <w:t>)</w:t>
            </w:r>
            <w:r w:rsidRPr="00E654CA">
              <w:rPr>
                <w:rFonts w:cstheme="minorHAnsi"/>
                <w:szCs w:val="20"/>
              </w:rPr>
              <w:t xml:space="preserve"> zgodę na wprowadzenie skanu naszej oferty do Platformy Zakupowej Zamawiającego,</w:t>
            </w:r>
          </w:p>
          <w:p w14:paraId="5F854C09" w14:textId="7BEF84AD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t>nie</w:t>
            </w:r>
            <w:proofErr w:type="gramEnd"/>
            <w:r w:rsidRPr="00E654CA">
              <w:rPr>
                <w:rFonts w:cstheme="minorHAnsi"/>
                <w:szCs w:val="20"/>
              </w:rPr>
              <w:t xml:space="preserve"> posiadam (my) powiązań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Zamawiającym, które prowadzą lub mogłyby prowadzić do braku niezależności lub konfliktu interesów w związku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realizacją przez reprezentowany przeze mnie (przez nas) podmiot przedmiotu zamówienia,</w:t>
            </w:r>
          </w:p>
          <w:p w14:paraId="17C2DE06" w14:textId="5F8D19EA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t>nie</w:t>
            </w:r>
            <w:proofErr w:type="gramEnd"/>
            <w:r w:rsidRPr="00E654CA">
              <w:rPr>
                <w:rFonts w:cstheme="minorHAnsi"/>
                <w:szCs w:val="20"/>
              </w:rPr>
              <w:t xml:space="preserve"> podlegam (my) wykluczeniu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E654CA">
              <w:rPr>
                <w:rFonts w:cstheme="minorHAnsi"/>
                <w:szCs w:val="20"/>
              </w:rPr>
              <w:t>jesteśmy</w:t>
            </w:r>
            <w:proofErr w:type="gramEnd"/>
            <w:r w:rsidRPr="00E654CA">
              <w:rPr>
                <w:rFonts w:cstheme="minorHAnsi"/>
                <w:szCs w:val="20"/>
              </w:rPr>
              <w:t xml:space="preserve"> podmiotem, w którym Skarb Państwa posiada bezpośrednio lub pośrednio udziały [dodatkowa informacja do celów statystycznych:]: </w:t>
            </w:r>
          </w:p>
          <w:p w14:paraId="16B7DA79" w14:textId="6572CEF9" w:rsidR="000B7DEE" w:rsidRDefault="001F313D" w:rsidP="000B7DEE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cstheme="minorHAnsi"/>
                <w:szCs w:val="20"/>
              </w:rPr>
              <w:instrText xml:space="preserve"> FORMCHECKBOX </w:instrText>
            </w:r>
            <w:r w:rsidR="00D3108D">
              <w:rPr>
                <w:rFonts w:cstheme="minorHAnsi"/>
                <w:szCs w:val="20"/>
              </w:rPr>
            </w:r>
            <w:r w:rsidR="00D3108D">
              <w:rPr>
                <w:rFonts w:cstheme="minorHAnsi"/>
                <w:szCs w:val="20"/>
              </w:rPr>
              <w:fldChar w:fldCharType="separate"/>
            </w:r>
            <w:r w:rsidRPr="00E654CA">
              <w:rPr>
                <w:rFonts w:cstheme="minorHAnsi"/>
                <w:szCs w:val="20"/>
              </w:rPr>
              <w:fldChar w:fldCharType="end"/>
            </w:r>
            <w:r w:rsidRPr="00E654CA">
              <w:rPr>
                <w:rFonts w:cstheme="minorHAnsi"/>
                <w:szCs w:val="20"/>
              </w:rPr>
              <w:t xml:space="preserve">  </w:t>
            </w:r>
            <w:proofErr w:type="gramStart"/>
            <w:r w:rsidRPr="00E654CA">
              <w:rPr>
                <w:rFonts w:cstheme="minorHAnsi"/>
                <w:szCs w:val="20"/>
              </w:rPr>
              <w:t xml:space="preserve">tak / </w:t>
            </w:r>
            <w:proofErr w:type="gramEnd"/>
            <w:r w:rsidRPr="00E654CA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cstheme="minorHAnsi"/>
                <w:szCs w:val="20"/>
              </w:rPr>
              <w:instrText xml:space="preserve"> FORMCHECKBOX </w:instrText>
            </w:r>
            <w:r w:rsidR="00D3108D">
              <w:rPr>
                <w:rFonts w:cstheme="minorHAnsi"/>
                <w:szCs w:val="20"/>
              </w:rPr>
            </w:r>
            <w:r w:rsidR="00D3108D">
              <w:rPr>
                <w:rFonts w:cstheme="minorHAnsi"/>
                <w:szCs w:val="20"/>
              </w:rPr>
              <w:fldChar w:fldCharType="separate"/>
            </w:r>
            <w:r w:rsidRPr="00E654CA">
              <w:rPr>
                <w:rFonts w:cstheme="minorHAnsi"/>
                <w:szCs w:val="20"/>
              </w:rPr>
              <w:fldChar w:fldCharType="end"/>
            </w:r>
            <w:proofErr w:type="gramStart"/>
            <w:r w:rsidRPr="00E654CA">
              <w:rPr>
                <w:rFonts w:cstheme="minorHAnsi"/>
                <w:szCs w:val="20"/>
              </w:rPr>
              <w:t xml:space="preserve">  nie</w:t>
            </w:r>
            <w:proofErr w:type="gramEnd"/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Pan(</w:t>
            </w:r>
            <w:proofErr w:type="gramStart"/>
            <w:r w:rsidRPr="00E654CA">
              <w:rPr>
                <w:rFonts w:cstheme="minorHAnsi"/>
                <w:szCs w:val="20"/>
              </w:rPr>
              <w:t>i) ………………………. , tel</w:t>
            </w:r>
            <w:proofErr w:type="gramEnd"/>
            <w:r w:rsidRPr="00E654CA">
              <w:rPr>
                <w:rFonts w:cstheme="minorHAnsi"/>
                <w:szCs w:val="20"/>
              </w:rPr>
              <w:t>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E02C69">
              <w:rPr>
                <w:rFonts w:cs="Arial"/>
                <w:b/>
                <w:szCs w:val="20"/>
              </w:rPr>
              <w:t>miejscowość</w:t>
            </w:r>
            <w:proofErr w:type="gramEnd"/>
            <w:r w:rsidRPr="00E02C69">
              <w:rPr>
                <w:rFonts w:cs="Arial"/>
                <w:b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szCs w:val="20"/>
        </w:rPr>
      </w:pPr>
      <w:bookmarkStart w:id="2" w:name="_Toc382495769"/>
      <w:bookmarkStart w:id="3" w:name="_Toc389210257"/>
    </w:p>
    <w:p w14:paraId="024B9025" w14:textId="407A325A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bookmarkStart w:id="4" w:name="_GoBack"/>
      <w:bookmarkEnd w:id="2"/>
      <w:bookmarkEnd w:id="3"/>
      <w:bookmarkEnd w:id="4"/>
    </w:p>
    <w:sectPr w:rsidR="00B26772" w:rsidRPr="00E654CA" w:rsidSect="005B66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345C" w14:textId="77777777" w:rsidR="00D3108D" w:rsidRDefault="00D3108D" w:rsidP="007A1C80">
      <w:pPr>
        <w:spacing w:before="0"/>
      </w:pPr>
      <w:r>
        <w:separator/>
      </w:r>
    </w:p>
  </w:endnote>
  <w:endnote w:type="continuationSeparator" w:id="0">
    <w:p w14:paraId="4DF42D6C" w14:textId="77777777" w:rsidR="00D3108D" w:rsidRDefault="00D3108D" w:rsidP="007A1C80">
      <w:pPr>
        <w:spacing w:before="0"/>
      </w:pPr>
      <w:r>
        <w:continuationSeparator/>
      </w:r>
    </w:p>
  </w:endnote>
  <w:endnote w:type="continuationNotice" w:id="1">
    <w:p w14:paraId="50442BB0" w14:textId="77777777" w:rsidR="00D3108D" w:rsidRDefault="00D310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936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3936E5" w:rsidRPr="00B16B42" w:rsidRDefault="003936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3936E5" w:rsidRDefault="003936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1B9C6326" w:rsidR="003936E5" w:rsidRDefault="003936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1253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1253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3936E5" w:rsidRDefault="003936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3936E5" w:rsidRDefault="003936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804" w14:textId="77777777" w:rsidR="003936E5" w:rsidRPr="0014561D" w:rsidRDefault="003936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936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3936E5" w:rsidRPr="0014561D" w:rsidRDefault="003936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3936E5" w:rsidRPr="0014561D" w:rsidRDefault="003936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3936E5" w:rsidRPr="0014561D" w:rsidRDefault="003936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3936E5" w:rsidRPr="0014561D" w:rsidRDefault="003936E5">
    <w:pPr>
      <w:pStyle w:val="Stopka"/>
      <w:rPr>
        <w:rFonts w:ascii="Arial" w:hAnsi="Arial" w:cs="Arial"/>
      </w:rPr>
    </w:pPr>
  </w:p>
  <w:p w14:paraId="0EFB6622" w14:textId="77777777" w:rsidR="003936E5" w:rsidRPr="0014561D" w:rsidRDefault="003936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35C6" w14:textId="77777777" w:rsidR="00D3108D" w:rsidRDefault="00D3108D" w:rsidP="007A1C80">
      <w:pPr>
        <w:spacing w:before="0"/>
      </w:pPr>
      <w:r>
        <w:separator/>
      </w:r>
    </w:p>
  </w:footnote>
  <w:footnote w:type="continuationSeparator" w:id="0">
    <w:p w14:paraId="735672D1" w14:textId="77777777" w:rsidR="00D3108D" w:rsidRDefault="00D3108D" w:rsidP="007A1C80">
      <w:pPr>
        <w:spacing w:before="0"/>
      </w:pPr>
      <w:r>
        <w:continuationSeparator/>
      </w:r>
    </w:p>
  </w:footnote>
  <w:footnote w:type="continuationNotice" w:id="1">
    <w:p w14:paraId="792B2027" w14:textId="77777777" w:rsidR="00D3108D" w:rsidRDefault="00D3108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936E5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3936E5" w:rsidRPr="006D6AEE" w:rsidRDefault="003936E5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3936E5" w:rsidRPr="006D6AEE" w:rsidRDefault="003936E5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3936E5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3936E5" w:rsidRPr="006D6AEE" w:rsidRDefault="003936E5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3936E5" w:rsidRPr="006D6AEE" w:rsidRDefault="003936E5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proofErr w:type="gramStart"/>
          <w:r w:rsidRPr="006D6AEE">
            <w:rPr>
              <w:rFonts w:cs="Arial"/>
              <w:sz w:val="18"/>
              <w:szCs w:val="16"/>
            </w:rPr>
            <w:t>oznaczenie</w:t>
          </w:r>
          <w:proofErr w:type="gramEnd"/>
          <w:r w:rsidRPr="006D6AEE">
            <w:rPr>
              <w:rFonts w:cs="Arial"/>
              <w:sz w:val="18"/>
              <w:szCs w:val="16"/>
            </w:rPr>
            <w:t xml:space="preserve"> sprawy:</w:t>
          </w:r>
        </w:p>
      </w:tc>
    </w:tr>
    <w:tr w:rsidR="003936E5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3936E5" w:rsidRPr="006D6AEE" w:rsidRDefault="003936E5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6810738" w:rsidR="003936E5" w:rsidRPr="006D6AEE" w:rsidRDefault="003936E5" w:rsidP="0026110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1400/DW00/ZK/KZ/2020/0000003676</w:t>
          </w:r>
        </w:p>
      </w:tc>
    </w:tr>
  </w:tbl>
  <w:p w14:paraId="1891FB7A" w14:textId="77777777" w:rsidR="003936E5" w:rsidRPr="0014561D" w:rsidRDefault="003936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936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3936E5" w:rsidRPr="002B1469" w:rsidRDefault="003936E5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3936E5" w:rsidRPr="002B1469" w:rsidRDefault="003936E5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proofErr w:type="gramStart"/>
          <w:r w:rsidRPr="002B1469">
            <w:rPr>
              <w:rFonts w:cs="Arial"/>
              <w:szCs w:val="20"/>
            </w:rPr>
            <w:t>oznaczenie</w:t>
          </w:r>
          <w:proofErr w:type="gramEnd"/>
          <w:r w:rsidRPr="002B1469">
            <w:rPr>
              <w:rFonts w:cs="Arial"/>
              <w:szCs w:val="20"/>
            </w:rPr>
            <w:t xml:space="preserve"> sprawy:</w:t>
          </w:r>
        </w:p>
      </w:tc>
    </w:tr>
    <w:tr w:rsidR="003936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3936E5" w:rsidRPr="002B1469" w:rsidRDefault="003936E5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3936E5" w:rsidRPr="00356491" w:rsidRDefault="003936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</w:t>
          </w:r>
          <w:proofErr w:type="gramStart"/>
          <w:r>
            <w:rPr>
              <w:sz w:val="16"/>
              <w:szCs w:val="16"/>
            </w:rPr>
            <w:t>,EB</w:t>
          </w:r>
          <w:proofErr w:type="gramEnd"/>
          <w:r>
            <w:rPr>
              <w:sz w:val="16"/>
              <w:szCs w:val="16"/>
            </w:rPr>
            <w:t>/DL/TC/3/2019</w:t>
          </w:r>
        </w:p>
      </w:tc>
    </w:tr>
  </w:tbl>
  <w:p w14:paraId="3A42F712" w14:textId="77777777" w:rsidR="003936E5" w:rsidRPr="0014561D" w:rsidRDefault="003936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F4579F0"/>
    <w:multiLevelType w:val="multilevel"/>
    <w:tmpl w:val="3BE2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8122068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504C52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9670F42"/>
    <w:multiLevelType w:val="multilevel"/>
    <w:tmpl w:val="EC2AB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375648"/>
    <w:multiLevelType w:val="hybridMultilevel"/>
    <w:tmpl w:val="B122116C"/>
    <w:lvl w:ilvl="0" w:tplc="C48CD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862DE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DD1DFB"/>
    <w:multiLevelType w:val="hybridMultilevel"/>
    <w:tmpl w:val="BFFE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91682"/>
    <w:multiLevelType w:val="hybridMultilevel"/>
    <w:tmpl w:val="A01A6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1323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0" w15:restartNumberingAfterBreak="0">
    <w:nsid w:val="51E46F76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81D9B"/>
    <w:multiLevelType w:val="hybridMultilevel"/>
    <w:tmpl w:val="D4E290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C273F"/>
    <w:multiLevelType w:val="multilevel"/>
    <w:tmpl w:val="685274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84A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A781BFE"/>
    <w:multiLevelType w:val="hybridMultilevel"/>
    <w:tmpl w:val="35C05E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9"/>
  </w:num>
  <w:num w:numId="3">
    <w:abstractNumId w:val="53"/>
  </w:num>
  <w:num w:numId="4">
    <w:abstractNumId w:val="61"/>
  </w:num>
  <w:num w:numId="5">
    <w:abstractNumId w:val="17"/>
  </w:num>
  <w:num w:numId="6">
    <w:abstractNumId w:val="35"/>
  </w:num>
  <w:num w:numId="7">
    <w:abstractNumId w:val="43"/>
  </w:num>
  <w:num w:numId="8">
    <w:abstractNumId w:val="58"/>
  </w:num>
  <w:num w:numId="9">
    <w:abstractNumId w:val="59"/>
  </w:num>
  <w:num w:numId="10">
    <w:abstractNumId w:val="15"/>
  </w:num>
  <w:num w:numId="11">
    <w:abstractNumId w:val="70"/>
  </w:num>
  <w:num w:numId="12">
    <w:abstractNumId w:val="60"/>
  </w:num>
  <w:num w:numId="13">
    <w:abstractNumId w:val="73"/>
  </w:num>
  <w:num w:numId="14">
    <w:abstractNumId w:val="8"/>
  </w:num>
  <w:num w:numId="15">
    <w:abstractNumId w:val="0"/>
  </w:num>
  <w:num w:numId="16">
    <w:abstractNumId w:val="53"/>
  </w:num>
  <w:num w:numId="17">
    <w:abstractNumId w:val="67"/>
  </w:num>
  <w:num w:numId="18">
    <w:abstractNumId w:val="53"/>
  </w:num>
  <w:num w:numId="19">
    <w:abstractNumId w:val="76"/>
  </w:num>
  <w:num w:numId="20">
    <w:abstractNumId w:val="36"/>
  </w:num>
  <w:num w:numId="21">
    <w:abstractNumId w:val="21"/>
  </w:num>
  <w:num w:numId="22">
    <w:abstractNumId w:val="45"/>
  </w:num>
  <w:num w:numId="23">
    <w:abstractNumId w:val="32"/>
  </w:num>
  <w:num w:numId="24">
    <w:abstractNumId w:val="14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1"/>
  </w:num>
  <w:num w:numId="28">
    <w:abstractNumId w:val="37"/>
  </w:num>
  <w:num w:numId="29">
    <w:abstractNumId w:val="40"/>
  </w:num>
  <w:num w:numId="30">
    <w:abstractNumId w:val="2"/>
  </w:num>
  <w:num w:numId="31">
    <w:abstractNumId w:val="16"/>
  </w:num>
  <w:num w:numId="32">
    <w:abstractNumId w:val="77"/>
  </w:num>
  <w:num w:numId="33">
    <w:abstractNumId w:val="69"/>
  </w:num>
  <w:num w:numId="34">
    <w:abstractNumId w:val="38"/>
  </w:num>
  <w:num w:numId="35">
    <w:abstractNumId w:val="54"/>
  </w:num>
  <w:num w:numId="36">
    <w:abstractNumId w:val="20"/>
  </w:num>
  <w:num w:numId="37">
    <w:abstractNumId w:val="24"/>
  </w:num>
  <w:num w:numId="38">
    <w:abstractNumId w:val="62"/>
  </w:num>
  <w:num w:numId="39">
    <w:abstractNumId w:val="65"/>
  </w:num>
  <w:num w:numId="40">
    <w:abstractNumId w:val="68"/>
  </w:num>
  <w:num w:numId="41">
    <w:abstractNumId w:val="63"/>
  </w:num>
  <w:num w:numId="42">
    <w:abstractNumId w:val="9"/>
  </w:num>
  <w:num w:numId="43">
    <w:abstractNumId w:val="22"/>
  </w:num>
  <w:num w:numId="44">
    <w:abstractNumId w:val="64"/>
  </w:num>
  <w:num w:numId="45">
    <w:abstractNumId w:val="19"/>
  </w:num>
  <w:num w:numId="46">
    <w:abstractNumId w:val="1"/>
  </w:num>
  <w:num w:numId="47">
    <w:abstractNumId w:val="46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/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75"/>
  </w:num>
  <w:num w:numId="69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0">
    <w:abstractNumId w:val="13"/>
  </w:num>
  <w:num w:numId="71">
    <w:abstractNumId w:val="11"/>
  </w:num>
  <w:num w:numId="72">
    <w:abstractNumId w:val="33"/>
  </w:num>
  <w:num w:numId="73">
    <w:abstractNumId w:val="5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4">
    <w:abstractNumId w:val="47"/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238"/>
    <w:rsid w:val="000917E9"/>
    <w:rsid w:val="000924FF"/>
    <w:rsid w:val="00092E6C"/>
    <w:rsid w:val="00093578"/>
    <w:rsid w:val="00093CA8"/>
    <w:rsid w:val="000954CD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2534"/>
    <w:rsid w:val="00113950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6905"/>
    <w:rsid w:val="00177D12"/>
    <w:rsid w:val="00177F01"/>
    <w:rsid w:val="00180365"/>
    <w:rsid w:val="00180C17"/>
    <w:rsid w:val="00181544"/>
    <w:rsid w:val="001817A8"/>
    <w:rsid w:val="00181A0D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56F5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C0620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131C"/>
    <w:rsid w:val="00431472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53A2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3F0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07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D03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795A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6C64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F72"/>
    <w:rsid w:val="00A342D9"/>
    <w:rsid w:val="00A345A1"/>
    <w:rsid w:val="00A3463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0ACB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B8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5FE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065B"/>
    <w:rsid w:val="00CE1E64"/>
    <w:rsid w:val="00CE23DB"/>
    <w:rsid w:val="00CE5243"/>
    <w:rsid w:val="00CE598D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08D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2270"/>
    <w:rsid w:val="00E328AC"/>
    <w:rsid w:val="00E331E6"/>
    <w:rsid w:val="00E33F2A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7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30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3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3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3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3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3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3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3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3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3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3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3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3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3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41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4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39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40"/>
      </w:numPr>
    </w:pPr>
  </w:style>
  <w:style w:type="numbering" w:customStyle="1" w:styleId="Styl21">
    <w:name w:val="Styl21"/>
    <w:uiPriority w:val="99"/>
    <w:rsid w:val="00FD19C5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43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32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31"/>
      </w:numPr>
    </w:pPr>
  </w:style>
  <w:style w:type="numbering" w:customStyle="1" w:styleId="Styl22">
    <w:name w:val="Styl22"/>
    <w:uiPriority w:val="99"/>
    <w:rsid w:val="00FD19C5"/>
    <w:pPr>
      <w:numPr>
        <w:numId w:val="34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4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FD19C5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D19C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D7DCD-9B30-4627-B17A-1E3B09BF6B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CCF0B1-12D3-4383-AED1-9291F43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2020-02-20T10:28:00Z</cp:lastPrinted>
  <dcterms:created xsi:type="dcterms:W3CDTF">2020-02-19T11:13:00Z</dcterms:created>
  <dcterms:modified xsi:type="dcterms:W3CDTF">2020-02-20T10:29:00Z</dcterms:modified>
</cp:coreProperties>
</file>